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12" w:rsidRDefault="008B5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D6012" w:rsidRDefault="008B55A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D6012" w:rsidRPr="00E77619">
        <w:tc>
          <w:tcPr>
            <w:tcW w:w="3261" w:type="dxa"/>
            <w:shd w:val="clear" w:color="auto" w:fill="E7E6E6" w:themeFill="background2"/>
          </w:tcPr>
          <w:p w:rsidR="000D6012" w:rsidRPr="00E77619" w:rsidRDefault="008B55A0">
            <w:pPr>
              <w:rPr>
                <w:b/>
                <w:i/>
                <w:sz w:val="24"/>
                <w:szCs w:val="24"/>
              </w:rPr>
            </w:pPr>
            <w:r w:rsidRPr="00E7761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E77619" w:rsidRDefault="00B1454B">
            <w:pPr>
              <w:rPr>
                <w:sz w:val="24"/>
                <w:szCs w:val="24"/>
              </w:rPr>
            </w:pPr>
            <w:r w:rsidRPr="00E77619">
              <w:rPr>
                <w:b/>
                <w:sz w:val="24"/>
                <w:szCs w:val="24"/>
              </w:rPr>
              <w:t>Облачные сервисы и ресурсы</w:t>
            </w:r>
          </w:p>
        </w:tc>
      </w:tr>
      <w:tr w:rsidR="000D6012" w:rsidRPr="00E77619">
        <w:tc>
          <w:tcPr>
            <w:tcW w:w="3261" w:type="dxa"/>
            <w:shd w:val="clear" w:color="auto" w:fill="E7E6E6" w:themeFill="background2"/>
          </w:tcPr>
          <w:p w:rsidR="000D6012" w:rsidRPr="00E77619" w:rsidRDefault="008B55A0">
            <w:pPr>
              <w:rPr>
                <w:b/>
                <w:i/>
                <w:sz w:val="24"/>
                <w:szCs w:val="24"/>
              </w:rPr>
            </w:pPr>
            <w:r w:rsidRPr="00E7761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D6012" w:rsidRPr="00E77619" w:rsidRDefault="008B55A0">
            <w:pPr>
              <w:rPr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38.03.0</w:t>
            </w:r>
            <w:r w:rsidR="0068590F" w:rsidRPr="00E77619">
              <w:rPr>
                <w:sz w:val="24"/>
                <w:szCs w:val="24"/>
              </w:rPr>
              <w:t>5</w:t>
            </w:r>
            <w:r w:rsidRPr="00E77619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0D6012" w:rsidRPr="00E77619" w:rsidRDefault="005B55F0">
            <w:pPr>
              <w:rPr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Бизнес-информатика</w:t>
            </w:r>
          </w:p>
        </w:tc>
      </w:tr>
      <w:tr w:rsidR="000D6012" w:rsidRPr="00E77619">
        <w:tc>
          <w:tcPr>
            <w:tcW w:w="3261" w:type="dxa"/>
            <w:shd w:val="clear" w:color="auto" w:fill="E7E6E6" w:themeFill="background2"/>
          </w:tcPr>
          <w:p w:rsidR="000D6012" w:rsidRPr="00E77619" w:rsidRDefault="008B55A0">
            <w:pPr>
              <w:rPr>
                <w:b/>
                <w:i/>
                <w:sz w:val="24"/>
                <w:szCs w:val="24"/>
              </w:rPr>
            </w:pPr>
            <w:r w:rsidRPr="00E7761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E77619" w:rsidRDefault="005B55F0">
            <w:pPr>
              <w:rPr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Цифровой бизнес</w:t>
            </w:r>
          </w:p>
        </w:tc>
      </w:tr>
      <w:tr w:rsidR="000D6012" w:rsidRPr="00E77619">
        <w:tc>
          <w:tcPr>
            <w:tcW w:w="3261" w:type="dxa"/>
            <w:shd w:val="clear" w:color="auto" w:fill="E7E6E6" w:themeFill="background2"/>
          </w:tcPr>
          <w:p w:rsidR="000D6012" w:rsidRPr="00E77619" w:rsidRDefault="008B55A0">
            <w:pPr>
              <w:rPr>
                <w:b/>
                <w:i/>
                <w:sz w:val="24"/>
                <w:szCs w:val="24"/>
              </w:rPr>
            </w:pPr>
            <w:r w:rsidRPr="00E7761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E77619" w:rsidRDefault="00C2381E">
            <w:pPr>
              <w:rPr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1</w:t>
            </w:r>
            <w:r w:rsidR="008B55A0" w:rsidRPr="00E77619">
              <w:rPr>
                <w:sz w:val="24"/>
                <w:szCs w:val="24"/>
              </w:rPr>
              <w:t xml:space="preserve"> з.е.</w:t>
            </w:r>
          </w:p>
        </w:tc>
      </w:tr>
      <w:tr w:rsidR="000D6012" w:rsidRPr="00E77619">
        <w:tc>
          <w:tcPr>
            <w:tcW w:w="3261" w:type="dxa"/>
            <w:shd w:val="clear" w:color="auto" w:fill="E7E6E6" w:themeFill="background2"/>
          </w:tcPr>
          <w:p w:rsidR="000D6012" w:rsidRPr="00E77619" w:rsidRDefault="008B55A0">
            <w:pPr>
              <w:rPr>
                <w:b/>
                <w:i/>
                <w:sz w:val="24"/>
                <w:szCs w:val="24"/>
              </w:rPr>
            </w:pPr>
            <w:r w:rsidRPr="00E7761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0A12" w:rsidRPr="00E77619" w:rsidRDefault="00C2381E" w:rsidP="00050A12">
            <w:pPr>
              <w:rPr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Зачет</w:t>
            </w:r>
          </w:p>
          <w:p w:rsidR="000D6012" w:rsidRPr="00E77619" w:rsidRDefault="000D6012">
            <w:pPr>
              <w:rPr>
                <w:sz w:val="24"/>
                <w:szCs w:val="24"/>
              </w:rPr>
            </w:pPr>
          </w:p>
        </w:tc>
      </w:tr>
      <w:tr w:rsidR="000D6012" w:rsidRPr="00E77619">
        <w:tc>
          <w:tcPr>
            <w:tcW w:w="3261" w:type="dxa"/>
            <w:shd w:val="clear" w:color="auto" w:fill="E7E6E6" w:themeFill="background2"/>
          </w:tcPr>
          <w:p w:rsidR="000D6012" w:rsidRPr="00E77619" w:rsidRDefault="008B55A0">
            <w:pPr>
              <w:rPr>
                <w:b/>
                <w:i/>
                <w:sz w:val="24"/>
                <w:szCs w:val="24"/>
              </w:rPr>
            </w:pPr>
            <w:r w:rsidRPr="00E7761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E77619" w:rsidRDefault="0000671A">
            <w:pPr>
              <w:rPr>
                <w:sz w:val="24"/>
                <w:szCs w:val="24"/>
              </w:rPr>
            </w:pPr>
            <w:r w:rsidRPr="00E77619">
              <w:rPr>
                <w:i/>
                <w:sz w:val="24"/>
                <w:szCs w:val="24"/>
              </w:rPr>
              <w:t>Б</w:t>
            </w:r>
            <w:r w:rsidR="008B55A0" w:rsidRPr="00E77619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547763" w:rsidRPr="00E77619">
        <w:tc>
          <w:tcPr>
            <w:tcW w:w="10490" w:type="dxa"/>
            <w:gridSpan w:val="3"/>
            <w:shd w:val="clear" w:color="auto" w:fill="E7E6E6" w:themeFill="background2"/>
          </w:tcPr>
          <w:p w:rsidR="00547763" w:rsidRPr="00E77619" w:rsidRDefault="0000671A" w:rsidP="00547763">
            <w:pPr>
              <w:rPr>
                <w:b/>
                <w:i/>
                <w:sz w:val="24"/>
                <w:szCs w:val="24"/>
              </w:rPr>
            </w:pPr>
            <w:r w:rsidRPr="00E77619">
              <w:rPr>
                <w:b/>
                <w:i/>
                <w:sz w:val="24"/>
                <w:szCs w:val="24"/>
              </w:rPr>
              <w:t>Кратк</w:t>
            </w:r>
            <w:r w:rsidR="00547763" w:rsidRPr="00E77619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AC7A9D" w:rsidRPr="00E77619">
        <w:tc>
          <w:tcPr>
            <w:tcW w:w="10490" w:type="dxa"/>
            <w:gridSpan w:val="3"/>
            <w:shd w:val="clear" w:color="auto" w:fill="auto"/>
          </w:tcPr>
          <w:p w:rsidR="00AC7A9D" w:rsidRPr="00E77619" w:rsidRDefault="00AC7A9D" w:rsidP="00AC7A9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Тема 1. Облачные сервисы в малом и среднем бизнес</w:t>
            </w:r>
          </w:p>
        </w:tc>
      </w:tr>
      <w:tr w:rsidR="00AC7A9D" w:rsidRPr="00E77619">
        <w:tc>
          <w:tcPr>
            <w:tcW w:w="10490" w:type="dxa"/>
            <w:gridSpan w:val="3"/>
            <w:shd w:val="clear" w:color="auto" w:fill="auto"/>
          </w:tcPr>
          <w:p w:rsidR="00AC7A9D" w:rsidRPr="00E77619" w:rsidRDefault="00AC7A9D" w:rsidP="00AC7A9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Тема 2. Метрики облачного бизнеса</w:t>
            </w:r>
          </w:p>
        </w:tc>
      </w:tr>
      <w:tr w:rsidR="00AC7A9D" w:rsidRPr="00E77619">
        <w:tc>
          <w:tcPr>
            <w:tcW w:w="10490" w:type="dxa"/>
            <w:gridSpan w:val="3"/>
            <w:shd w:val="clear" w:color="auto" w:fill="auto"/>
          </w:tcPr>
          <w:p w:rsidR="00AC7A9D" w:rsidRPr="00E77619" w:rsidRDefault="00AC7A9D" w:rsidP="00AC7A9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Тема 2. Основные инструментальные средства управления бизнесом</w:t>
            </w:r>
          </w:p>
        </w:tc>
      </w:tr>
      <w:tr w:rsidR="00AC7A9D" w:rsidRPr="00E77619">
        <w:tc>
          <w:tcPr>
            <w:tcW w:w="10490" w:type="dxa"/>
            <w:gridSpan w:val="3"/>
            <w:shd w:val="clear" w:color="auto" w:fill="auto"/>
          </w:tcPr>
          <w:p w:rsidR="00AC7A9D" w:rsidRPr="00E77619" w:rsidRDefault="00AC7A9D" w:rsidP="00AC7A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Тема 4. Итоговая работа по управлению облачными сервисами</w:t>
            </w:r>
          </w:p>
        </w:tc>
      </w:tr>
      <w:tr w:rsidR="00547763" w:rsidRPr="00E77619">
        <w:tc>
          <w:tcPr>
            <w:tcW w:w="10490" w:type="dxa"/>
            <w:gridSpan w:val="3"/>
            <w:shd w:val="clear" w:color="auto" w:fill="E7E6E6" w:themeFill="background2"/>
          </w:tcPr>
          <w:p w:rsidR="00547763" w:rsidRPr="00E77619" w:rsidRDefault="00547763" w:rsidP="0054776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761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AC7A9D" w:rsidRPr="00E77619">
        <w:tc>
          <w:tcPr>
            <w:tcW w:w="10490" w:type="dxa"/>
            <w:gridSpan w:val="3"/>
            <w:shd w:val="clear" w:color="auto" w:fill="auto"/>
          </w:tcPr>
          <w:p w:rsidR="00AC7A9D" w:rsidRPr="00E77619" w:rsidRDefault="00AC7A9D" w:rsidP="00E776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761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C7A9D" w:rsidRPr="00E77619" w:rsidRDefault="00AC7A9D" w:rsidP="00E77619">
            <w:pPr>
              <w:pStyle w:val="aff4"/>
              <w:numPr>
                <w:ilvl w:val="0"/>
                <w:numId w:val="8"/>
              </w:numPr>
              <w:ind w:left="0" w:firstLine="0"/>
            </w:pPr>
            <w:r w:rsidRPr="00E77619">
              <w:t xml:space="preserve">Использование облачных сервисов: Учебно-методическое пособие / Купельский С.А., - 2-е изд., стер. - М.:Флинта, Изд-во Урал. ун-та, 2017. - 136 с. ISBN 978-5-9765-3147-5 - Режим доступа: </w:t>
            </w:r>
            <w:hyperlink r:id="rId6">
              <w:r w:rsidRPr="00E77619">
                <w:rPr>
                  <w:rStyle w:val="afffffffe"/>
                </w:rPr>
                <w:t>http://znanium.com/catalog/product/948100</w:t>
              </w:r>
            </w:hyperlink>
            <w:hyperlink>
              <w:r w:rsidRPr="00E77619">
                <w:t xml:space="preserve">  </w:t>
              </w:r>
            </w:hyperlink>
            <w:r w:rsidRPr="00E77619">
              <w:rPr>
                <w:b/>
                <w:i/>
              </w:rPr>
              <w:t>Полный доступ возможен только по подписке на отдельную коллекцию</w:t>
            </w:r>
            <w:hyperlink r:id="rId7">
              <w:r w:rsidRPr="00E77619">
                <w:rPr>
                  <w:rStyle w:val="-"/>
                  <w:color w:val="1188DD"/>
                </w:rPr>
                <w:t>Флинта</w:t>
              </w:r>
            </w:hyperlink>
          </w:p>
          <w:p w:rsidR="00AC7A9D" w:rsidRPr="00E77619" w:rsidRDefault="00AC7A9D" w:rsidP="00E77619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ind w:left="0" w:firstLine="0"/>
              <w:jc w:val="both"/>
            </w:pPr>
            <w:r w:rsidRPr="00E77619">
              <w:t xml:space="preserve">Облачные технологии для дистанционного и медиаобразования [Электронный ресурс] : учебно-методическое пособие / Т.С. Пивоварова, М.В. Кузьмина, Н.И. Чупраков; ИРО Кировской области. - Киров: Тип. "Старая Вятка", 2013. - 72 с. - ISBN 978-5-91061-344-1. - Режим доступа: http://znanium.com/catalog/product/526482 </w:t>
            </w:r>
          </w:p>
          <w:p w:rsidR="0000671A" w:rsidRPr="00E77619" w:rsidRDefault="00AC7A9D" w:rsidP="00E77619">
            <w:pPr>
              <w:pStyle w:val="aff4"/>
              <w:numPr>
                <w:ilvl w:val="0"/>
                <w:numId w:val="8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E77619">
              <w:t>ОБЛАЧНЫЕ ТЕХНОЛОГИИ В РОССИЙСКИХ БАНКАХ.</w:t>
            </w:r>
            <w:r w:rsidR="0000671A" w:rsidRPr="00E77619">
              <w:t xml:space="preserve"> Результаты исследования 2015 </w:t>
            </w:r>
            <w:r w:rsidRPr="00E77619">
              <w:t xml:space="preserve">М.:НАФИ, 2015. - 6 с. - Режим доступа: </w:t>
            </w:r>
            <w:hyperlink r:id="rId8">
              <w:r w:rsidRPr="00E77619">
                <w:rPr>
                  <w:rStyle w:val="ListLabel80"/>
                  <w:sz w:val="24"/>
                  <w:szCs w:val="24"/>
                  <w:highlight w:val="none"/>
                </w:rPr>
                <w:t>http://znanium.com/catalog/product/953779</w:t>
              </w:r>
            </w:hyperlink>
            <w:r w:rsidRPr="00E77619">
              <w:t xml:space="preserve"> </w:t>
            </w:r>
            <w:r w:rsidRPr="00E77619">
              <w:rPr>
                <w:color w:val="CE181E"/>
              </w:rPr>
              <w:t xml:space="preserve"> </w:t>
            </w:r>
          </w:p>
          <w:p w:rsidR="0000671A" w:rsidRPr="00E77619" w:rsidRDefault="0000671A" w:rsidP="00E77619">
            <w:pPr>
              <w:pStyle w:val="aff4"/>
              <w:tabs>
                <w:tab w:val="left" w:pos="195"/>
              </w:tabs>
              <w:ind w:left="0"/>
              <w:jc w:val="both"/>
              <w:rPr>
                <w:b/>
              </w:rPr>
            </w:pPr>
          </w:p>
          <w:p w:rsidR="00AC7A9D" w:rsidRPr="00E77619" w:rsidRDefault="00AC7A9D" w:rsidP="00E77619">
            <w:pPr>
              <w:pStyle w:val="aff4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E77619">
              <w:rPr>
                <w:b/>
              </w:rPr>
              <w:t>Дополнительная литература</w:t>
            </w:r>
          </w:p>
          <w:p w:rsidR="00AC7A9D" w:rsidRPr="00E77619" w:rsidRDefault="00AC7A9D" w:rsidP="00E77619">
            <w:pPr>
              <w:pStyle w:val="aff4"/>
              <w:numPr>
                <w:ilvl w:val="0"/>
                <w:numId w:val="9"/>
              </w:numPr>
              <w:tabs>
                <w:tab w:val="left" w:pos="195"/>
              </w:tabs>
              <w:ind w:left="0" w:firstLine="0"/>
              <w:jc w:val="both"/>
            </w:pPr>
            <w:r w:rsidRPr="00E77619">
              <w:t xml:space="preserve">Технологии мобильной связи: услуги и сервисы / А.Г. Бельтов, И.Ю. Жуков, Д.М. Михайлов, А.В. Стариковский. - М.: ИНФРА-М, 2012. - 206 с.: 60x88 1/16. - (Просто, кратко, быстро). (обложка) ISBN 978-5-16-004889-5 - Режим доступа: http://znanium.com/catalog/product/234272 </w:t>
            </w:r>
          </w:p>
        </w:tc>
      </w:tr>
      <w:tr w:rsidR="000D6012" w:rsidRPr="00E77619">
        <w:tc>
          <w:tcPr>
            <w:tcW w:w="10490" w:type="dxa"/>
            <w:gridSpan w:val="3"/>
            <w:shd w:val="clear" w:color="auto" w:fill="E7E6E6" w:themeFill="background2"/>
          </w:tcPr>
          <w:p w:rsidR="000D6012" w:rsidRPr="00E77619" w:rsidRDefault="008B55A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7761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D6012" w:rsidRPr="00E77619">
        <w:tc>
          <w:tcPr>
            <w:tcW w:w="10490" w:type="dxa"/>
            <w:gridSpan w:val="3"/>
            <w:shd w:val="clear" w:color="auto" w:fill="auto"/>
          </w:tcPr>
          <w:p w:rsidR="000D6012" w:rsidRPr="00E77619" w:rsidRDefault="008B55A0">
            <w:pPr>
              <w:rPr>
                <w:b/>
                <w:sz w:val="24"/>
                <w:szCs w:val="24"/>
              </w:rPr>
            </w:pPr>
            <w:r w:rsidRPr="00E77619">
              <w:rPr>
                <w:b/>
                <w:sz w:val="24"/>
                <w:szCs w:val="24"/>
              </w:rPr>
              <w:t>Перечень лицензионно</w:t>
            </w:r>
            <w:r w:rsidR="00527B6B" w:rsidRPr="00E77619">
              <w:rPr>
                <w:b/>
                <w:sz w:val="24"/>
                <w:szCs w:val="24"/>
              </w:rPr>
              <w:t>го</w:t>
            </w:r>
            <w:r w:rsidRPr="00E77619">
              <w:rPr>
                <w:b/>
                <w:sz w:val="24"/>
                <w:szCs w:val="24"/>
              </w:rPr>
              <w:t xml:space="preserve"> программное обеспечение:</w:t>
            </w:r>
          </w:p>
          <w:p w:rsidR="000D6012" w:rsidRPr="00E77619" w:rsidRDefault="008B55A0">
            <w:pPr>
              <w:jc w:val="both"/>
              <w:rPr>
                <w:sz w:val="24"/>
                <w:szCs w:val="24"/>
              </w:rPr>
            </w:pPr>
            <w:r w:rsidRPr="00E7761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7761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D6012" w:rsidRPr="00E77619" w:rsidRDefault="008B55A0" w:rsidP="0035366F">
            <w:pPr>
              <w:jc w:val="both"/>
              <w:rPr>
                <w:sz w:val="24"/>
                <w:szCs w:val="24"/>
              </w:rPr>
            </w:pPr>
            <w:r w:rsidRPr="00E7761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7761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D6012" w:rsidRPr="00E77619" w:rsidRDefault="008B55A0">
            <w:pPr>
              <w:rPr>
                <w:b/>
                <w:sz w:val="24"/>
                <w:szCs w:val="24"/>
              </w:rPr>
            </w:pPr>
            <w:r w:rsidRPr="00E7761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5366F" w:rsidRPr="00E77619" w:rsidRDefault="0035366F" w:rsidP="0035366F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http://elibrary.ru - Информационные ресурсы Научной электронной библиотеки elibrary.ru</w:t>
            </w:r>
          </w:p>
          <w:p w:rsidR="0035366F" w:rsidRPr="00E77619" w:rsidRDefault="0035366F" w:rsidP="0035366F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http://lib.usue.ru - Информационные ресурсы библиотеки Уральского государственного экономического университета (доступ через платформу).</w:t>
            </w:r>
          </w:p>
          <w:p w:rsidR="0035366F" w:rsidRPr="00E77619" w:rsidRDefault="0035366F" w:rsidP="0035366F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Облачные технологии управления малым и средним бизнесом www.intuit.ru/studies/courses/3528/770/info</w:t>
            </w:r>
          </w:p>
          <w:p w:rsidR="0035366F" w:rsidRPr="00E77619" w:rsidRDefault="0035366F" w:rsidP="0035366F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Небо http://nebopro.ru/</w:t>
            </w:r>
          </w:p>
          <w:p w:rsidR="0035366F" w:rsidRPr="00E77619" w:rsidRDefault="0035366F" w:rsidP="0035366F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Облачные технологии http://swsys-web.ru/cloud-computing-basic-concepts-problems.html</w:t>
            </w:r>
          </w:p>
          <w:p w:rsidR="0035366F" w:rsidRPr="00E77619" w:rsidRDefault="0035366F" w:rsidP="0035366F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Мое дело https://www.moedelo.org/</w:t>
            </w:r>
          </w:p>
          <w:p w:rsidR="0035366F" w:rsidRPr="00E77619" w:rsidRDefault="0035366F" w:rsidP="0035366F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Главбух -https://1pgb.ru/</w:t>
            </w:r>
          </w:p>
          <w:p w:rsidR="0035366F" w:rsidRPr="00E77619" w:rsidRDefault="0035366F" w:rsidP="0035366F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 xml:space="preserve">Метрики SaaS https://habrahabr.ru/company/quickme/blog/229543/ </w:t>
            </w:r>
          </w:p>
          <w:p w:rsidR="000D6012" w:rsidRPr="00E77619" w:rsidRDefault="0035366F" w:rsidP="0035366F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Полезные метрики - http://www.cfin.ru/management/controlling/bsc/recurring_revenue_metrics.shtml</w:t>
            </w:r>
          </w:p>
        </w:tc>
      </w:tr>
      <w:tr w:rsidR="000D6012" w:rsidRPr="00E77619">
        <w:tc>
          <w:tcPr>
            <w:tcW w:w="10490" w:type="dxa"/>
            <w:gridSpan w:val="3"/>
            <w:shd w:val="clear" w:color="auto" w:fill="E7E6E6" w:themeFill="background2"/>
          </w:tcPr>
          <w:p w:rsidR="000D6012" w:rsidRPr="00E77619" w:rsidRDefault="008B55A0">
            <w:pPr>
              <w:rPr>
                <w:b/>
                <w:i/>
                <w:sz w:val="24"/>
                <w:szCs w:val="24"/>
              </w:rPr>
            </w:pPr>
            <w:r w:rsidRPr="00E7761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D6012" w:rsidRPr="00E77619">
        <w:tc>
          <w:tcPr>
            <w:tcW w:w="10490" w:type="dxa"/>
            <w:gridSpan w:val="3"/>
            <w:shd w:val="clear" w:color="auto" w:fill="auto"/>
          </w:tcPr>
          <w:p w:rsidR="000D6012" w:rsidRPr="00E77619" w:rsidRDefault="008B55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D6012" w:rsidRPr="00E77619">
        <w:tc>
          <w:tcPr>
            <w:tcW w:w="10490" w:type="dxa"/>
            <w:gridSpan w:val="3"/>
            <w:shd w:val="clear" w:color="auto" w:fill="E7E6E6" w:themeFill="background2"/>
          </w:tcPr>
          <w:p w:rsidR="000D6012" w:rsidRPr="00E77619" w:rsidRDefault="008B55A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761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D6012" w:rsidRPr="00E77619">
        <w:tc>
          <w:tcPr>
            <w:tcW w:w="10490" w:type="dxa"/>
            <w:gridSpan w:val="3"/>
            <w:shd w:val="clear" w:color="auto" w:fill="auto"/>
          </w:tcPr>
          <w:p w:rsidR="00611126" w:rsidRPr="00E77619" w:rsidRDefault="0000671A" w:rsidP="000067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7619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0D6012" w:rsidRPr="00BE56EB" w:rsidRDefault="000D6012">
      <w:pPr>
        <w:ind w:left="-284"/>
        <w:rPr>
          <w:sz w:val="22"/>
          <w:szCs w:val="22"/>
        </w:rPr>
      </w:pPr>
    </w:p>
    <w:p w:rsidR="000D6012" w:rsidRPr="00611126" w:rsidRDefault="008B55A0">
      <w:pPr>
        <w:ind w:left="-284"/>
        <w:rPr>
          <w:sz w:val="22"/>
          <w:szCs w:val="22"/>
        </w:rPr>
      </w:pPr>
      <w:r w:rsidRPr="00BE56EB">
        <w:rPr>
          <w:sz w:val="22"/>
          <w:szCs w:val="22"/>
        </w:rPr>
        <w:t xml:space="preserve">Аннотацию подготовил                               </w:t>
      </w:r>
      <w:r w:rsidRPr="00BE56E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 w:rsidRPr="00611126">
        <w:rPr>
          <w:sz w:val="22"/>
          <w:szCs w:val="22"/>
        </w:rPr>
        <w:t>Назаров А.Д</w:t>
      </w:r>
      <w:r w:rsidR="008113C3" w:rsidRPr="00611126">
        <w:rPr>
          <w:sz w:val="22"/>
          <w:szCs w:val="22"/>
        </w:rPr>
        <w:t>.</w:t>
      </w:r>
    </w:p>
    <w:p w:rsidR="000D6012" w:rsidRPr="00BE56EB" w:rsidRDefault="000D6012">
      <w:pPr>
        <w:rPr>
          <w:sz w:val="22"/>
          <w:szCs w:val="22"/>
        </w:rPr>
      </w:pPr>
    </w:p>
    <w:p w:rsidR="000D6012" w:rsidRPr="00B116AE" w:rsidRDefault="00E77619" w:rsidP="00B116AE">
      <w:pPr>
        <w:ind w:left="-284"/>
        <w:rPr>
          <w:sz w:val="22"/>
          <w:szCs w:val="22"/>
          <w:u w:val="single"/>
        </w:rPr>
      </w:pPr>
      <w:r>
        <w:rPr>
          <w:sz w:val="22"/>
          <w:szCs w:val="22"/>
        </w:rPr>
        <w:t>Заведующий кафедрой</w:t>
      </w:r>
      <w:bookmarkStart w:id="0" w:name="_GoBack"/>
      <w:bookmarkEnd w:id="0"/>
      <w:r w:rsidR="008B55A0" w:rsidRPr="00BE56EB">
        <w:rPr>
          <w:sz w:val="22"/>
          <w:szCs w:val="22"/>
        </w:rPr>
        <w:tab/>
      </w:r>
      <w:r w:rsidR="008B55A0" w:rsidRPr="00BE56EB">
        <w:rPr>
          <w:sz w:val="22"/>
          <w:szCs w:val="22"/>
        </w:rPr>
        <w:tab/>
      </w:r>
      <w:r w:rsidR="008B55A0" w:rsidRPr="00BE56EB">
        <w:rPr>
          <w:sz w:val="22"/>
          <w:szCs w:val="22"/>
        </w:rPr>
        <w:tab/>
      </w:r>
      <w:r w:rsidR="008B55A0" w:rsidRPr="00BE56EB">
        <w:rPr>
          <w:sz w:val="22"/>
          <w:szCs w:val="22"/>
        </w:rPr>
        <w:tab/>
      </w:r>
      <w:r w:rsidR="008B55A0" w:rsidRPr="00BE56EB">
        <w:rPr>
          <w:sz w:val="22"/>
          <w:szCs w:val="22"/>
        </w:rPr>
        <w:tab/>
      </w:r>
      <w:r w:rsidR="008B55A0" w:rsidRPr="00BE56EB">
        <w:rPr>
          <w:sz w:val="22"/>
          <w:szCs w:val="22"/>
        </w:rPr>
        <w:tab/>
      </w:r>
      <w:r w:rsidR="008B55A0" w:rsidRPr="00BE56EB">
        <w:rPr>
          <w:sz w:val="22"/>
          <w:szCs w:val="22"/>
        </w:rPr>
        <w:tab/>
      </w:r>
      <w:r w:rsidR="00B116AE">
        <w:rPr>
          <w:sz w:val="22"/>
          <w:szCs w:val="22"/>
        </w:rPr>
        <w:tab/>
      </w:r>
      <w:r w:rsidR="00B116AE" w:rsidRPr="00FC5AE9">
        <w:rPr>
          <w:sz w:val="22"/>
          <w:szCs w:val="22"/>
        </w:rPr>
        <w:tab/>
        <w:t>Назаров Д.М.</w:t>
      </w:r>
    </w:p>
    <w:p w:rsidR="000D6012" w:rsidRPr="00BE56EB" w:rsidRDefault="008B55A0" w:rsidP="00FC5AE9">
      <w:pPr>
        <w:rPr>
          <w:b/>
          <w:sz w:val="22"/>
          <w:szCs w:val="22"/>
        </w:rPr>
      </w:pPr>
      <w:r w:rsidRPr="00BE56EB">
        <w:rPr>
          <w:b/>
          <w:sz w:val="22"/>
          <w:szCs w:val="22"/>
        </w:rPr>
        <w:t xml:space="preserve"> </w:t>
      </w:r>
    </w:p>
    <w:sectPr w:rsidR="000D6012" w:rsidRPr="00BE56E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490"/>
    <w:multiLevelType w:val="multilevel"/>
    <w:tmpl w:val="DCAAE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0CDF"/>
    <w:multiLevelType w:val="hybridMultilevel"/>
    <w:tmpl w:val="DF36B0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762B"/>
    <w:multiLevelType w:val="multilevel"/>
    <w:tmpl w:val="68CCB1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687831"/>
    <w:multiLevelType w:val="hybridMultilevel"/>
    <w:tmpl w:val="6BFAF2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393B1B"/>
    <w:multiLevelType w:val="hybridMultilevel"/>
    <w:tmpl w:val="792C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B6984"/>
    <w:multiLevelType w:val="hybridMultilevel"/>
    <w:tmpl w:val="66E01C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22130"/>
    <w:multiLevelType w:val="multilevel"/>
    <w:tmpl w:val="CE3420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295017"/>
    <w:multiLevelType w:val="hybridMultilevel"/>
    <w:tmpl w:val="DF36B0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380B4D"/>
    <w:multiLevelType w:val="multilevel"/>
    <w:tmpl w:val="95381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12"/>
    <w:rsid w:val="0000671A"/>
    <w:rsid w:val="00050A12"/>
    <w:rsid w:val="000D6012"/>
    <w:rsid w:val="00112EA2"/>
    <w:rsid w:val="0018181B"/>
    <w:rsid w:val="00257334"/>
    <w:rsid w:val="00322040"/>
    <w:rsid w:val="0035366F"/>
    <w:rsid w:val="003C0C41"/>
    <w:rsid w:val="00465E00"/>
    <w:rsid w:val="004E0190"/>
    <w:rsid w:val="00527B6B"/>
    <w:rsid w:val="00547763"/>
    <w:rsid w:val="00597F39"/>
    <w:rsid w:val="005B55F0"/>
    <w:rsid w:val="005E05FB"/>
    <w:rsid w:val="00611126"/>
    <w:rsid w:val="0068590F"/>
    <w:rsid w:val="006C6392"/>
    <w:rsid w:val="006D6466"/>
    <w:rsid w:val="0079570E"/>
    <w:rsid w:val="007B0583"/>
    <w:rsid w:val="008113C3"/>
    <w:rsid w:val="008A005D"/>
    <w:rsid w:val="008B55A0"/>
    <w:rsid w:val="008B5EBA"/>
    <w:rsid w:val="008C3C47"/>
    <w:rsid w:val="00A060C5"/>
    <w:rsid w:val="00AC7A9D"/>
    <w:rsid w:val="00B116AE"/>
    <w:rsid w:val="00B1454B"/>
    <w:rsid w:val="00BE56EB"/>
    <w:rsid w:val="00BF0A5C"/>
    <w:rsid w:val="00C2381E"/>
    <w:rsid w:val="00C655D0"/>
    <w:rsid w:val="00D54F22"/>
    <w:rsid w:val="00D95FFC"/>
    <w:rsid w:val="00DA35AF"/>
    <w:rsid w:val="00E65079"/>
    <w:rsid w:val="00E77619"/>
    <w:rsid w:val="00F229CD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06D8"/>
  <w15:docId w15:val="{12827129-008F-4250-B2B4-077A942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3C47"/>
    <w:rPr>
      <w:color w:val="605E5C"/>
      <w:shd w:val="clear" w:color="auto" w:fill="E1DFDD"/>
    </w:rPr>
  </w:style>
  <w:style w:type="character" w:customStyle="1" w:styleId="afffffffe">
    <w:name w:val="Посещённая гиперссылка"/>
    <w:rsid w:val="00547763"/>
    <w:rPr>
      <w:color w:val="800000"/>
      <w:u w:val="single"/>
    </w:rPr>
  </w:style>
  <w:style w:type="character" w:customStyle="1" w:styleId="ListLabel80">
    <w:name w:val="ListLabel 80"/>
    <w:qFormat/>
    <w:rsid w:val="00AC7A9D"/>
    <w:rPr>
      <w:sz w:val="22"/>
      <w:szCs w:val="22"/>
      <w:highlight w:val="yell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5377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collection/3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481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8474-7CDD-4227-9F03-022021F3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2019-03-11T15:59:00Z</dcterms:created>
  <dcterms:modified xsi:type="dcterms:W3CDTF">2019-07-15T10:37:00Z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